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F" w:rsidRDefault="0071387F" w:rsidP="0071387F"/>
    <w:p w:rsidR="00EC612C" w:rsidRDefault="00EC612C" w:rsidP="0071387F"/>
    <w:p w:rsidR="00CA126E" w:rsidRPr="00EC612C" w:rsidRDefault="00CA126E" w:rsidP="00CA126E">
      <w:pPr>
        <w:jc w:val="center"/>
        <w:rPr>
          <w:rFonts w:ascii="Arial" w:hAnsi="Arial" w:cs="Arial"/>
          <w:b/>
          <w:sz w:val="52"/>
          <w:szCs w:val="52"/>
        </w:rPr>
      </w:pPr>
      <w:r w:rsidRPr="00EC612C">
        <w:rPr>
          <w:rFonts w:ascii="Arial" w:hAnsi="Arial" w:cs="Arial"/>
          <w:b/>
          <w:sz w:val="52"/>
          <w:szCs w:val="52"/>
        </w:rPr>
        <w:t>Wir vermieten Marktstände</w:t>
      </w:r>
    </w:p>
    <w:p w:rsidR="00BE69F4" w:rsidRDefault="00BE69F4" w:rsidP="00BE69F4">
      <w:pPr>
        <w:jc w:val="center"/>
        <w:rPr>
          <w:rFonts w:ascii="Arial" w:hAnsi="Arial" w:cs="Arial"/>
          <w:szCs w:val="20"/>
        </w:rPr>
      </w:pPr>
    </w:p>
    <w:p w:rsidR="00EC612C" w:rsidRDefault="00EC612C" w:rsidP="00EC612C">
      <w:pPr>
        <w:pBdr>
          <w:bottom w:val="single" w:sz="4" w:space="1" w:color="auto"/>
        </w:pBdr>
        <w:jc w:val="center"/>
        <w:rPr>
          <w:rFonts w:ascii="Arial" w:hAnsi="Arial" w:cs="Arial"/>
          <w:szCs w:val="20"/>
        </w:rPr>
      </w:pP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EC612C" w:rsidRPr="00EC612C" w:rsidRDefault="00EC612C" w:rsidP="00EC612C">
      <w:pPr>
        <w:jc w:val="center"/>
        <w:rPr>
          <w:rFonts w:ascii="Arial" w:hAnsi="Arial" w:cs="Arial"/>
          <w:sz w:val="24"/>
          <w:szCs w:val="24"/>
        </w:rPr>
      </w:pPr>
      <w:r w:rsidRPr="00EC612C">
        <w:rPr>
          <w:rFonts w:ascii="Arial" w:hAnsi="Arial" w:cs="Arial"/>
          <w:b/>
          <w:sz w:val="24"/>
          <w:szCs w:val="24"/>
        </w:rPr>
        <w:t xml:space="preserve">Sie planen einen Flohmarkt, eine </w:t>
      </w:r>
      <w:proofErr w:type="spellStart"/>
      <w:r w:rsidRPr="00EC612C">
        <w:rPr>
          <w:rFonts w:ascii="Arial" w:hAnsi="Arial" w:cs="Arial"/>
          <w:b/>
          <w:sz w:val="24"/>
          <w:szCs w:val="24"/>
        </w:rPr>
        <w:t>Brocante</w:t>
      </w:r>
      <w:proofErr w:type="spellEnd"/>
      <w:r w:rsidRPr="00EC612C">
        <w:rPr>
          <w:rFonts w:ascii="Arial" w:hAnsi="Arial" w:cs="Arial"/>
          <w:b/>
          <w:sz w:val="24"/>
          <w:szCs w:val="24"/>
        </w:rPr>
        <w:t xml:space="preserve"> oder ein</w:t>
      </w:r>
    </w:p>
    <w:p w:rsidR="00EC612C" w:rsidRPr="00EC612C" w:rsidRDefault="00EC612C" w:rsidP="00EC612C">
      <w:pPr>
        <w:ind w:left="4963" w:hanging="4918"/>
        <w:jc w:val="center"/>
        <w:rPr>
          <w:rFonts w:ascii="Arial" w:hAnsi="Arial" w:cs="Arial"/>
          <w:b/>
          <w:sz w:val="24"/>
          <w:szCs w:val="24"/>
        </w:rPr>
      </w:pPr>
      <w:r w:rsidRPr="00EC612C">
        <w:rPr>
          <w:rFonts w:ascii="Arial" w:hAnsi="Arial" w:cs="Arial"/>
          <w:b/>
          <w:sz w:val="24"/>
          <w:szCs w:val="24"/>
        </w:rPr>
        <w:t xml:space="preserve">Dorffest mit Marktplatz? </w:t>
      </w:r>
    </w:p>
    <w:p w:rsidR="00EC612C" w:rsidRPr="00EC612C" w:rsidRDefault="00EC612C" w:rsidP="00EC612C">
      <w:pPr>
        <w:ind w:left="4963" w:hanging="4918"/>
        <w:jc w:val="center"/>
        <w:rPr>
          <w:rFonts w:ascii="Arial" w:hAnsi="Arial" w:cs="Arial"/>
          <w:b/>
          <w:sz w:val="24"/>
          <w:szCs w:val="24"/>
        </w:rPr>
      </w:pPr>
      <w:r w:rsidRPr="00EC612C">
        <w:rPr>
          <w:rFonts w:ascii="Arial" w:hAnsi="Arial" w:cs="Arial"/>
          <w:b/>
          <w:sz w:val="24"/>
          <w:szCs w:val="24"/>
        </w:rPr>
        <w:t>Wir vermieten stabile,</w:t>
      </w:r>
    </w:p>
    <w:p w:rsidR="00EC612C" w:rsidRPr="00EC612C" w:rsidRDefault="00EC612C" w:rsidP="00EC612C">
      <w:pPr>
        <w:ind w:left="4963" w:hanging="4918"/>
        <w:jc w:val="center"/>
        <w:rPr>
          <w:rFonts w:ascii="Arial" w:hAnsi="Arial" w:cs="Arial"/>
          <w:b/>
          <w:sz w:val="24"/>
          <w:szCs w:val="24"/>
        </w:rPr>
      </w:pPr>
      <w:r w:rsidRPr="00EC612C">
        <w:rPr>
          <w:rFonts w:ascii="Arial" w:hAnsi="Arial" w:cs="Arial"/>
          <w:b/>
          <w:sz w:val="24"/>
          <w:szCs w:val="24"/>
        </w:rPr>
        <w:t>praktische und schnell aufgebaute Marktstände.</w:t>
      </w: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EC612C" w:rsidRPr="00764D2D" w:rsidRDefault="00EC612C" w:rsidP="00764D2D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764D2D">
        <w:rPr>
          <w:rFonts w:ascii="Arial" w:hAnsi="Arial" w:cs="Arial"/>
          <w:b/>
          <w:sz w:val="24"/>
          <w:szCs w:val="24"/>
        </w:rPr>
        <w:t>Mietpreise ab 2017</w:t>
      </w:r>
      <w:r w:rsidR="00001F96" w:rsidRPr="00764D2D">
        <w:rPr>
          <w:rFonts w:ascii="Arial" w:hAnsi="Arial" w:cs="Arial"/>
          <w:b/>
          <w:sz w:val="24"/>
          <w:szCs w:val="24"/>
        </w:rPr>
        <w:t xml:space="preserve">   </w:t>
      </w:r>
      <w:r w:rsidRPr="00764D2D">
        <w:rPr>
          <w:rFonts w:ascii="Arial" w:hAnsi="Arial" w:cs="Arial"/>
        </w:rPr>
        <w:t>(Änderungen vorbehalten)</w:t>
      </w:r>
      <w:r w:rsidRPr="00764D2D">
        <w:rPr>
          <w:rFonts w:ascii="Arial" w:hAnsi="Arial" w:cs="Arial"/>
        </w:rPr>
        <w:tab/>
      </w:r>
      <w:r w:rsidRPr="00764D2D">
        <w:rPr>
          <w:rFonts w:ascii="Arial" w:hAnsi="Arial" w:cs="Arial"/>
          <w:b/>
        </w:rPr>
        <w:tab/>
      </w:r>
      <w:r w:rsidRPr="00764D2D">
        <w:rPr>
          <w:rFonts w:ascii="Arial" w:hAnsi="Arial" w:cs="Arial"/>
          <w:b/>
        </w:rPr>
        <w:tab/>
      </w:r>
      <w:r w:rsidRPr="00764D2D">
        <w:rPr>
          <w:rFonts w:ascii="Arial" w:hAnsi="Arial" w:cs="Arial"/>
          <w:b/>
        </w:rPr>
        <w:tab/>
        <w:t xml:space="preserve"> </w:t>
      </w:r>
    </w:p>
    <w:p w:rsidR="00001F96" w:rsidRPr="00EC612C" w:rsidRDefault="00001F96" w:rsidP="00EC612C">
      <w:pPr>
        <w:rPr>
          <w:rFonts w:ascii="Arial" w:hAnsi="Arial" w:cs="Arial"/>
        </w:rPr>
      </w:pPr>
    </w:p>
    <w:p w:rsidR="00EC612C" w:rsidRDefault="00EC612C" w:rsidP="00EC612C">
      <w:pPr>
        <w:rPr>
          <w:rFonts w:ascii="Arial" w:hAnsi="Arial" w:cs="Arial"/>
        </w:rPr>
      </w:pPr>
      <w:r w:rsidRPr="00EC612C">
        <w:rPr>
          <w:rFonts w:ascii="Arial" w:hAnsi="Arial" w:cs="Arial"/>
        </w:rPr>
        <w:t xml:space="preserve">a) Anzahl Pakete à 5 Stände inkl. Planen </w:t>
      </w:r>
      <w:r w:rsidRPr="00EC612C">
        <w:rPr>
          <w:rFonts w:ascii="Arial" w:hAnsi="Arial" w:cs="Arial"/>
        </w:rPr>
        <w:tab/>
      </w:r>
      <w:r w:rsidRPr="00EC612C">
        <w:rPr>
          <w:rFonts w:ascii="Arial" w:hAnsi="Arial" w:cs="Arial"/>
        </w:rPr>
        <w:tab/>
      </w:r>
      <w:r w:rsidRPr="00EC612C">
        <w:rPr>
          <w:rFonts w:ascii="Arial" w:hAnsi="Arial" w:cs="Arial"/>
        </w:rPr>
        <w:tab/>
        <w:t>b) Preis pro Paket pauschal in CHF</w:t>
      </w:r>
    </w:p>
    <w:p w:rsidR="00001F96" w:rsidRPr="00001F96" w:rsidRDefault="00001F96" w:rsidP="00EC612C">
      <w:pPr>
        <w:rPr>
          <w:rFonts w:ascii="Arial" w:hAnsi="Arial" w:cs="Arial"/>
          <w:sz w:val="16"/>
          <w:szCs w:val="16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001F96" w:rsidRPr="00001F96" w:rsidTr="00001F96">
        <w:trPr>
          <w:trHeight w:val="4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a)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12</w:t>
            </w:r>
          </w:p>
        </w:tc>
      </w:tr>
      <w:tr w:rsidR="00001F96" w:rsidRPr="00001F96" w:rsidTr="00001F96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b)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200.00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240.00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280.00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320.00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360.00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400.00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440.00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480.00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520.00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560.00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600.00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96" w:rsidRPr="00001F96" w:rsidRDefault="00001F96" w:rsidP="00001F96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001F96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640.00</w:t>
            </w:r>
          </w:p>
        </w:tc>
      </w:tr>
    </w:tbl>
    <w:p w:rsidR="00EC612C" w:rsidRDefault="00EC612C" w:rsidP="00001F96">
      <w:pPr>
        <w:rPr>
          <w:rFonts w:ascii="Arial" w:hAnsi="Arial" w:cs="Arial"/>
          <w:szCs w:val="20"/>
        </w:rPr>
      </w:pPr>
    </w:p>
    <w:p w:rsidR="00585619" w:rsidRPr="00585619" w:rsidRDefault="00585619" w:rsidP="00EC61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Kaufpreis auf Anfrage </w:t>
      </w:r>
      <w:r>
        <w:rPr>
          <w:rFonts w:ascii="Arial" w:hAnsi="Arial" w:cs="Arial"/>
        </w:rPr>
        <w:t xml:space="preserve">(ca. CHF 1‘850.00, exkl. </w:t>
      </w:r>
      <w:proofErr w:type="spellStart"/>
      <w:r>
        <w:rPr>
          <w:rFonts w:ascii="Arial" w:hAnsi="Arial" w:cs="Arial"/>
        </w:rPr>
        <w:t>MWSt.</w:t>
      </w:r>
      <w:proofErr w:type="spellEnd"/>
      <w:r>
        <w:rPr>
          <w:rFonts w:ascii="Arial" w:hAnsi="Arial" w:cs="Arial"/>
        </w:rPr>
        <w:t>)</w:t>
      </w:r>
    </w:p>
    <w:p w:rsidR="00585619" w:rsidRDefault="00585619" w:rsidP="00EC612C">
      <w:pPr>
        <w:rPr>
          <w:rFonts w:ascii="Arial" w:hAnsi="Arial" w:cs="Arial"/>
          <w:b/>
        </w:rPr>
      </w:pPr>
    </w:p>
    <w:p w:rsidR="00EC612C" w:rsidRPr="00EC612C" w:rsidRDefault="00EC612C" w:rsidP="00EC612C">
      <w:pPr>
        <w:rPr>
          <w:rFonts w:ascii="Arial" w:hAnsi="Arial" w:cs="Arial"/>
          <w:b/>
          <w:szCs w:val="20"/>
        </w:rPr>
      </w:pPr>
      <w:r w:rsidRPr="00EC612C">
        <w:rPr>
          <w:rFonts w:ascii="Arial" w:hAnsi="Arial" w:cs="Arial"/>
          <w:b/>
        </w:rPr>
        <w:t xml:space="preserve">Die Rechnung wird durch </w:t>
      </w:r>
      <w:proofErr w:type="spellStart"/>
      <w:r w:rsidRPr="00EC612C">
        <w:rPr>
          <w:rFonts w:ascii="Arial" w:hAnsi="Arial" w:cs="Arial"/>
          <w:b/>
        </w:rPr>
        <w:t>Worber</w:t>
      </w:r>
      <w:proofErr w:type="spellEnd"/>
      <w:r w:rsidRPr="00EC612C">
        <w:rPr>
          <w:rFonts w:ascii="Arial" w:hAnsi="Arial" w:cs="Arial"/>
          <w:b/>
        </w:rPr>
        <w:t xml:space="preserve"> </w:t>
      </w:r>
      <w:proofErr w:type="spellStart"/>
      <w:r w:rsidRPr="00EC612C">
        <w:rPr>
          <w:rFonts w:ascii="Arial" w:hAnsi="Arial" w:cs="Arial"/>
          <w:b/>
        </w:rPr>
        <w:t>Gwärb</w:t>
      </w:r>
      <w:proofErr w:type="spellEnd"/>
      <w:r w:rsidRPr="00EC612C">
        <w:rPr>
          <w:rFonts w:ascii="Arial" w:hAnsi="Arial" w:cs="Arial"/>
          <w:b/>
        </w:rPr>
        <w:t xml:space="preserve"> gestellt.</w:t>
      </w: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7B04E3" w:rsidRDefault="007B04E3" w:rsidP="00BE69F4">
      <w:pPr>
        <w:jc w:val="center"/>
        <w:rPr>
          <w:rFonts w:ascii="Arial" w:hAnsi="Arial" w:cs="Arial"/>
          <w:szCs w:val="20"/>
        </w:rPr>
      </w:pPr>
    </w:p>
    <w:p w:rsid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EC612C" w:rsidRPr="00764D2D" w:rsidRDefault="00EC612C" w:rsidP="00764D2D">
      <w:pPr>
        <w:pStyle w:val="Listenabsatz"/>
        <w:numPr>
          <w:ilvl w:val="0"/>
          <w:numId w:val="5"/>
        </w:numPr>
        <w:rPr>
          <w:rFonts w:ascii="Arial" w:hAnsi="Arial" w:cs="Arial"/>
          <w:szCs w:val="20"/>
        </w:rPr>
      </w:pPr>
      <w:r w:rsidRPr="00764D2D">
        <w:rPr>
          <w:rFonts w:ascii="Arial" w:hAnsi="Arial" w:cs="Arial"/>
          <w:b/>
          <w:sz w:val="24"/>
          <w:szCs w:val="24"/>
        </w:rPr>
        <w:t>Transportkosten</w:t>
      </w:r>
      <w:r w:rsidR="007B04E3" w:rsidRPr="00764D2D">
        <w:rPr>
          <w:rFonts w:ascii="Arial" w:hAnsi="Arial" w:cs="Arial"/>
          <w:b/>
          <w:sz w:val="24"/>
          <w:szCs w:val="24"/>
        </w:rPr>
        <w:t xml:space="preserve">  </w:t>
      </w:r>
      <w:r w:rsidR="00585619" w:rsidRPr="00764D2D">
        <w:rPr>
          <w:rFonts w:ascii="Arial" w:hAnsi="Arial" w:cs="Arial"/>
          <w:szCs w:val="20"/>
        </w:rPr>
        <w:t>(Sofern bestellt)</w:t>
      </w:r>
    </w:p>
    <w:p w:rsidR="00001F96" w:rsidRDefault="00001F96" w:rsidP="00EC612C">
      <w:pPr>
        <w:rPr>
          <w:rFonts w:ascii="Arial" w:hAnsi="Arial" w:cs="Arial"/>
          <w:b/>
          <w:sz w:val="24"/>
          <w:szCs w:val="24"/>
        </w:rPr>
      </w:pPr>
    </w:p>
    <w:p w:rsidR="007B04E3" w:rsidRDefault="007B04E3" w:rsidP="00EC612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Preise richten sich nach Distanz und Volumen / Preise in CHF                         </w:t>
      </w:r>
      <w:r w:rsidR="00431B8C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</w:t>
      </w:r>
      <w:r w:rsidR="00431B8C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>bis 4 Pack</w:t>
      </w:r>
      <w:r w:rsidR="00431B8C"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 xml:space="preserve">   ab 5 Pack</w:t>
      </w:r>
    </w:p>
    <w:p w:rsidR="007B04E3" w:rsidRPr="007B04E3" w:rsidRDefault="007B04E3" w:rsidP="00EC612C">
      <w:pPr>
        <w:rPr>
          <w:rFonts w:ascii="Arial" w:hAnsi="Arial" w:cs="Arial"/>
          <w:sz w:val="16"/>
          <w:szCs w:val="16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7B04E3" w:rsidRPr="007B04E3" w:rsidTr="00431B8C">
        <w:trPr>
          <w:trHeight w:val="41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7B04E3" w:rsidRDefault="007B04E3" w:rsidP="007B04E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Worb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879" w:rsidRPr="00275879" w:rsidRDefault="00275879" w:rsidP="00275879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252.00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462.00</w:t>
            </w:r>
          </w:p>
        </w:tc>
      </w:tr>
      <w:tr w:rsidR="007B04E3" w:rsidRPr="007B04E3" w:rsidTr="00431B8C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7B04E3" w:rsidRDefault="007B04E3" w:rsidP="007B04E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Muri,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Stettlen</w:t>
            </w:r>
            <w:proofErr w:type="spellEnd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Deisswil</w:t>
            </w:r>
            <w:proofErr w:type="spellEnd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Vechigen</w:t>
            </w:r>
            <w:proofErr w:type="spellEnd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, Rubigen,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Schlosswil</w:t>
            </w:r>
            <w:proofErr w:type="spellEnd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Biglen</w:t>
            </w:r>
            <w:proofErr w:type="spellEnd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Grosshöchstetten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315.00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609.00</w:t>
            </w:r>
          </w:p>
        </w:tc>
      </w:tr>
      <w:tr w:rsidR="007B04E3" w:rsidRPr="007B04E3" w:rsidTr="00431B8C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7B04E3" w:rsidRDefault="007B04E3" w:rsidP="007B04E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Münsingen, Konolfingen,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Zäziwil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357.00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693.00</w:t>
            </w:r>
          </w:p>
        </w:tc>
      </w:tr>
      <w:tr w:rsidR="007B04E3" w:rsidRPr="007B04E3" w:rsidTr="00431B8C">
        <w:trPr>
          <w:trHeight w:val="41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7B04E3" w:rsidRDefault="007B04E3" w:rsidP="007B04E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Zollikofen, Schönbühl, </w:t>
            </w:r>
            <w:proofErr w:type="spellStart"/>
            <w:r w:rsidRPr="007B04E3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Jegenstorf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388.00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4E3" w:rsidRPr="00275879" w:rsidRDefault="00275879" w:rsidP="007B04E3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</w:pPr>
            <w:r w:rsidRPr="00275879">
              <w:rPr>
                <w:rFonts w:ascii="Arial" w:eastAsia="Times New Roman" w:hAnsi="Arial" w:cs="Arial"/>
                <w:b/>
                <w:color w:val="FF0000"/>
                <w:szCs w:val="20"/>
                <w:lang w:eastAsia="de-CH"/>
              </w:rPr>
              <w:t>756.00</w:t>
            </w:r>
          </w:p>
        </w:tc>
      </w:tr>
    </w:tbl>
    <w:p w:rsidR="007B04E3" w:rsidRDefault="007B04E3" w:rsidP="00EC612C">
      <w:pPr>
        <w:rPr>
          <w:rFonts w:ascii="Arial" w:hAnsi="Arial" w:cs="Arial"/>
          <w:szCs w:val="20"/>
        </w:rPr>
      </w:pPr>
    </w:p>
    <w:p w:rsidR="007B04E3" w:rsidRDefault="007B04E3" w:rsidP="00EC612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Andere Destinationen und Leistungen auf Anfrage.</w:t>
      </w:r>
    </w:p>
    <w:p w:rsidR="007B04E3" w:rsidRDefault="007B04E3" w:rsidP="00EC612C">
      <w:pPr>
        <w:rPr>
          <w:rFonts w:ascii="Arial" w:hAnsi="Arial" w:cs="Arial"/>
          <w:szCs w:val="20"/>
        </w:rPr>
      </w:pPr>
    </w:p>
    <w:p w:rsidR="007B04E3" w:rsidRDefault="007B04E3" w:rsidP="00EC612C">
      <w:pPr>
        <w:rPr>
          <w:rFonts w:ascii="Arial" w:hAnsi="Arial" w:cs="Arial"/>
          <w:szCs w:val="20"/>
        </w:rPr>
      </w:pPr>
      <w:r w:rsidRPr="007B04E3">
        <w:rPr>
          <w:rFonts w:ascii="Arial" w:hAnsi="Arial" w:cs="Arial"/>
          <w:b/>
          <w:szCs w:val="20"/>
        </w:rPr>
        <w:t>Zusatzkosten</w:t>
      </w:r>
      <w:r>
        <w:rPr>
          <w:rFonts w:ascii="Arial" w:hAnsi="Arial" w:cs="Arial"/>
          <w:b/>
          <w:szCs w:val="20"/>
        </w:rPr>
        <w:t>:</w:t>
      </w:r>
    </w:p>
    <w:p w:rsidR="007B04E3" w:rsidRDefault="007B04E3" w:rsidP="00EC612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Bei Lieferung mit Kranfahrzeug wird pro Hub (Auf- und Ablad) </w:t>
      </w:r>
      <w:r w:rsidRPr="00275879">
        <w:rPr>
          <w:rFonts w:ascii="Arial" w:hAnsi="Arial" w:cs="Arial"/>
          <w:b/>
          <w:color w:val="FF0000"/>
          <w:szCs w:val="20"/>
        </w:rPr>
        <w:t>CHF 1</w:t>
      </w:r>
      <w:r w:rsidR="00275879" w:rsidRPr="00275879">
        <w:rPr>
          <w:rFonts w:ascii="Arial" w:hAnsi="Arial" w:cs="Arial"/>
          <w:b/>
          <w:color w:val="FF0000"/>
          <w:szCs w:val="20"/>
        </w:rPr>
        <w:t>6</w:t>
      </w:r>
      <w:r w:rsidRPr="00275879">
        <w:rPr>
          <w:rFonts w:ascii="Arial" w:hAnsi="Arial" w:cs="Arial"/>
          <w:b/>
          <w:color w:val="FF0000"/>
          <w:szCs w:val="20"/>
        </w:rPr>
        <w:t>.00</w:t>
      </w:r>
      <w:r w:rsidRPr="00275879"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zusätzlich verrechnet. Bei Lieferung ohne Kranfahrzeug </w:t>
      </w:r>
      <w:r w:rsidR="00585619">
        <w:rPr>
          <w:rFonts w:ascii="Arial" w:hAnsi="Arial" w:cs="Arial"/>
          <w:szCs w:val="20"/>
        </w:rPr>
        <w:t>muss der Beste</w:t>
      </w:r>
      <w:r w:rsidR="00D77830">
        <w:rPr>
          <w:rFonts w:ascii="Arial" w:hAnsi="Arial" w:cs="Arial"/>
          <w:szCs w:val="20"/>
        </w:rPr>
        <w:t>ller den Ablad durch Stapler oder</w:t>
      </w:r>
      <w:r w:rsidR="00585619">
        <w:rPr>
          <w:rFonts w:ascii="Arial" w:hAnsi="Arial" w:cs="Arial"/>
          <w:szCs w:val="20"/>
        </w:rPr>
        <w:t xml:space="preserve"> ähnliche Arbeitsgeräte gewährleisten.</w:t>
      </w:r>
    </w:p>
    <w:p w:rsidR="007B04E3" w:rsidRDefault="007B04E3" w:rsidP="00EC612C">
      <w:pPr>
        <w:rPr>
          <w:rFonts w:ascii="Arial" w:hAnsi="Arial" w:cs="Arial"/>
          <w:szCs w:val="20"/>
        </w:rPr>
      </w:pPr>
    </w:p>
    <w:p w:rsidR="007B04E3" w:rsidRDefault="007B04E3" w:rsidP="00EC612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Die Rechnung wird durch den Transporteur gestellt.</w:t>
      </w:r>
    </w:p>
    <w:p w:rsidR="00585619" w:rsidRDefault="00585619" w:rsidP="00EC612C">
      <w:pPr>
        <w:rPr>
          <w:rFonts w:ascii="Arial" w:hAnsi="Arial" w:cs="Arial"/>
          <w:b/>
          <w:szCs w:val="20"/>
        </w:rPr>
      </w:pPr>
      <w:bookmarkStart w:id="0" w:name="_GoBack"/>
      <w:bookmarkEnd w:id="0"/>
    </w:p>
    <w:p w:rsidR="00EC612C" w:rsidRPr="00EC612C" w:rsidRDefault="00EC612C" w:rsidP="00BE69F4">
      <w:pPr>
        <w:jc w:val="center"/>
        <w:rPr>
          <w:rFonts w:ascii="Arial" w:hAnsi="Arial" w:cs="Arial"/>
          <w:szCs w:val="20"/>
        </w:rPr>
      </w:pPr>
    </w:p>
    <w:p w:rsidR="00CA126E" w:rsidRDefault="006E44CF" w:rsidP="0071387F">
      <w:pPr>
        <w:rPr>
          <w:rFonts w:ascii="Arial" w:hAnsi="Arial" w:cs="Arial"/>
          <w:b/>
        </w:rPr>
      </w:pPr>
      <w:r w:rsidRPr="00EC612C">
        <w:rPr>
          <w:rFonts w:ascii="Arial" w:hAnsi="Arial" w:cs="Arial"/>
          <w:b/>
        </w:rPr>
        <w:t>Reservation</w:t>
      </w:r>
      <w:r w:rsidR="00585619">
        <w:rPr>
          <w:rFonts w:ascii="Arial" w:hAnsi="Arial" w:cs="Arial"/>
          <w:b/>
        </w:rPr>
        <w:t xml:space="preserve"> </w:t>
      </w:r>
      <w:r w:rsidRPr="00EC612C">
        <w:rPr>
          <w:rFonts w:ascii="Arial" w:hAnsi="Arial" w:cs="Arial"/>
          <w:b/>
        </w:rPr>
        <w:t>/</w:t>
      </w:r>
      <w:r w:rsidR="00585619">
        <w:rPr>
          <w:rFonts w:ascii="Arial" w:hAnsi="Arial" w:cs="Arial"/>
          <w:b/>
        </w:rPr>
        <w:t xml:space="preserve"> </w:t>
      </w:r>
      <w:r w:rsidRPr="00EC612C">
        <w:rPr>
          <w:rFonts w:ascii="Arial" w:hAnsi="Arial" w:cs="Arial"/>
          <w:b/>
        </w:rPr>
        <w:t>Bestellung:</w:t>
      </w:r>
    </w:p>
    <w:p w:rsidR="00585619" w:rsidRDefault="00585619" w:rsidP="0071387F">
      <w:pPr>
        <w:rPr>
          <w:rFonts w:ascii="Arial" w:hAnsi="Arial" w:cs="Arial"/>
        </w:rPr>
      </w:pPr>
      <w:r>
        <w:rPr>
          <w:rFonts w:ascii="Arial" w:hAnsi="Arial" w:cs="Arial"/>
        </w:rPr>
        <w:t>Die Marktstände sind mind. 10 Arbeitstage vor Termin zu reservieren, resp. zu bestellen.</w:t>
      </w:r>
    </w:p>
    <w:p w:rsidR="00585619" w:rsidRDefault="00585619" w:rsidP="0071387F">
      <w:pPr>
        <w:rPr>
          <w:rFonts w:ascii="Arial" w:hAnsi="Arial" w:cs="Arial"/>
        </w:rPr>
      </w:pPr>
    </w:p>
    <w:p w:rsidR="00585619" w:rsidRPr="00585619" w:rsidRDefault="00585619" w:rsidP="0071387F">
      <w:pPr>
        <w:rPr>
          <w:rFonts w:ascii="Arial" w:hAnsi="Arial" w:cs="Arial"/>
          <w:b/>
        </w:rPr>
      </w:pPr>
      <w:r w:rsidRPr="00585619">
        <w:rPr>
          <w:rFonts w:ascii="Arial" w:hAnsi="Arial" w:cs="Arial"/>
          <w:b/>
        </w:rPr>
        <w:t>Gewichte und Abmessungen:</w:t>
      </w:r>
    </w:p>
    <w:p w:rsidR="00585619" w:rsidRDefault="00585619" w:rsidP="0071387F">
      <w:pPr>
        <w:rPr>
          <w:rFonts w:ascii="Arial" w:hAnsi="Arial" w:cs="Arial"/>
        </w:rPr>
      </w:pPr>
      <w:r w:rsidRPr="00D77830">
        <w:rPr>
          <w:rFonts w:ascii="Arial" w:hAnsi="Arial" w:cs="Arial"/>
        </w:rPr>
        <w:t xml:space="preserve">Transportvolumen: 330 x 125 x 90 cm (Paket à 5 </w:t>
      </w:r>
      <w:proofErr w:type="spellStart"/>
      <w:r w:rsidRPr="00D77830">
        <w:rPr>
          <w:rFonts w:ascii="Arial" w:hAnsi="Arial" w:cs="Arial"/>
        </w:rPr>
        <w:t>Stk</w:t>
      </w:r>
      <w:proofErr w:type="spellEnd"/>
      <w:r w:rsidRPr="00D77830">
        <w:rPr>
          <w:rFonts w:ascii="Arial" w:hAnsi="Arial" w:cs="Arial"/>
        </w:rPr>
        <w:t xml:space="preserve">.)  </w:t>
      </w:r>
      <w:r w:rsidRPr="00585619">
        <w:rPr>
          <w:rFonts w:ascii="Arial" w:hAnsi="Arial" w:cs="Arial"/>
        </w:rPr>
        <w:t xml:space="preserve">/  </w:t>
      </w:r>
      <w:r w:rsidR="00764D2D">
        <w:rPr>
          <w:rFonts w:ascii="Arial" w:hAnsi="Arial" w:cs="Arial"/>
        </w:rPr>
        <w:t>Aufgestellt</w:t>
      </w:r>
      <w:r w:rsidRPr="00585619">
        <w:rPr>
          <w:rFonts w:ascii="Arial" w:hAnsi="Arial" w:cs="Arial"/>
        </w:rPr>
        <w:t xml:space="preserve">: </w:t>
      </w:r>
      <w:r w:rsidR="000D3532">
        <w:rPr>
          <w:rFonts w:ascii="Arial" w:hAnsi="Arial" w:cs="Arial"/>
        </w:rPr>
        <w:t>260</w:t>
      </w:r>
      <w:r w:rsidRPr="00585619">
        <w:rPr>
          <w:rFonts w:ascii="Arial" w:hAnsi="Arial" w:cs="Arial"/>
        </w:rPr>
        <w:t xml:space="preserve"> x </w:t>
      </w:r>
      <w:r w:rsidR="000D3532">
        <w:rPr>
          <w:rFonts w:ascii="Arial" w:hAnsi="Arial" w:cs="Arial"/>
        </w:rPr>
        <w:t>330</w:t>
      </w:r>
      <w:r w:rsidRPr="00585619">
        <w:rPr>
          <w:rFonts w:ascii="Arial" w:hAnsi="Arial" w:cs="Arial"/>
        </w:rPr>
        <w:t>cm</w:t>
      </w:r>
      <w:r>
        <w:rPr>
          <w:rFonts w:ascii="Arial" w:hAnsi="Arial" w:cs="Arial"/>
        </w:rPr>
        <w:t xml:space="preserve">  /  Gewicht: 100 Kg pro Stück</w:t>
      </w:r>
    </w:p>
    <w:p w:rsidR="00585619" w:rsidRDefault="00585619" w:rsidP="0071387F">
      <w:pPr>
        <w:rPr>
          <w:rFonts w:ascii="Arial" w:hAnsi="Arial" w:cs="Arial"/>
        </w:rPr>
      </w:pPr>
    </w:p>
    <w:p w:rsidR="00585619" w:rsidRDefault="00585619" w:rsidP="0071387F">
      <w:pPr>
        <w:rPr>
          <w:rFonts w:ascii="Arial" w:hAnsi="Arial" w:cs="Arial"/>
        </w:rPr>
      </w:pPr>
      <w:r w:rsidRPr="00585619">
        <w:rPr>
          <w:rFonts w:ascii="Arial" w:hAnsi="Arial" w:cs="Arial"/>
          <w:b/>
        </w:rPr>
        <w:t>Schäden / Verluste</w:t>
      </w:r>
      <w:r>
        <w:rPr>
          <w:rFonts w:ascii="Arial" w:hAnsi="Arial" w:cs="Arial"/>
        </w:rPr>
        <w:t>:</w:t>
      </w:r>
    </w:p>
    <w:p w:rsidR="00585619" w:rsidRDefault="00764D2D" w:rsidP="00713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Defekte Stände (Ausnahme Abnützungsschaden) werden zu Lasten des Mieters repariert. </w:t>
      </w:r>
    </w:p>
    <w:p w:rsidR="00764D2D" w:rsidRDefault="00764D2D" w:rsidP="0071387F">
      <w:pPr>
        <w:rPr>
          <w:rFonts w:ascii="Arial" w:hAnsi="Arial" w:cs="Arial"/>
        </w:rPr>
      </w:pPr>
    </w:p>
    <w:p w:rsidR="00764D2D" w:rsidRPr="00764D2D" w:rsidRDefault="00764D2D" w:rsidP="0071387F">
      <w:pPr>
        <w:rPr>
          <w:rFonts w:ascii="Arial" w:hAnsi="Arial" w:cs="Arial"/>
          <w:b/>
        </w:rPr>
      </w:pPr>
      <w:r w:rsidRPr="00764D2D">
        <w:rPr>
          <w:rFonts w:ascii="Arial" w:hAnsi="Arial" w:cs="Arial"/>
          <w:b/>
        </w:rPr>
        <w:t>Rückgabe:</w:t>
      </w:r>
    </w:p>
    <w:p w:rsidR="00764D2D" w:rsidRDefault="00764D2D" w:rsidP="007138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proofErr w:type="spellStart"/>
      <w:r>
        <w:rPr>
          <w:rFonts w:ascii="Arial" w:hAnsi="Arial" w:cs="Arial"/>
        </w:rPr>
        <w:t>Märktstände</w:t>
      </w:r>
      <w:proofErr w:type="spellEnd"/>
      <w:r>
        <w:rPr>
          <w:rFonts w:ascii="Arial" w:hAnsi="Arial" w:cs="Arial"/>
        </w:rPr>
        <w:t xml:space="preserve"> sind gereinigt und paketweise zu 5 Stück zurückzugeben. Nicht weisungsgemäss verpackte Stände verursachen zusätzliche Arbeitsaufwände. Diese werden in Rechnung gestellt.</w:t>
      </w:r>
    </w:p>
    <w:p w:rsidR="00764D2D" w:rsidRDefault="00764D2D" w:rsidP="004F2B10">
      <w:pPr>
        <w:jc w:val="center"/>
        <w:rPr>
          <w:rFonts w:ascii="Arial" w:hAnsi="Arial" w:cs="Arial"/>
          <w:b/>
          <w:sz w:val="24"/>
          <w:szCs w:val="24"/>
        </w:rPr>
      </w:pPr>
      <w:r w:rsidRPr="004F2B10">
        <w:rPr>
          <w:rFonts w:ascii="Arial" w:hAnsi="Arial" w:cs="Arial"/>
          <w:b/>
          <w:sz w:val="24"/>
          <w:szCs w:val="24"/>
        </w:rPr>
        <w:t>Bestellformular</w:t>
      </w:r>
    </w:p>
    <w:p w:rsidR="00431B8C" w:rsidRPr="004F2B10" w:rsidRDefault="00431B8C" w:rsidP="004F2B10">
      <w:pPr>
        <w:jc w:val="center"/>
        <w:rPr>
          <w:rFonts w:ascii="Arial" w:hAnsi="Arial" w:cs="Arial"/>
          <w:b/>
          <w:sz w:val="24"/>
          <w:szCs w:val="24"/>
        </w:rPr>
      </w:pPr>
    </w:p>
    <w:p w:rsidR="00431B8C" w:rsidRDefault="00431B8C" w:rsidP="00431B8C">
      <w:pPr>
        <w:tabs>
          <w:tab w:val="left" w:pos="5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Reservation / Bestellung:</w:t>
      </w:r>
      <w:r>
        <w:rPr>
          <w:rFonts w:ascii="Arial" w:hAnsi="Arial" w:cs="Arial"/>
          <w:b/>
        </w:rPr>
        <w:tab/>
        <w:t>Lagerung / Abholung:</w:t>
      </w:r>
    </w:p>
    <w:p w:rsidR="00431B8C" w:rsidRDefault="00431B8C" w:rsidP="00431B8C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Läderach Worb AG</w:t>
      </w:r>
      <w:r>
        <w:rPr>
          <w:rFonts w:ascii="Arial" w:hAnsi="Arial" w:cs="Arial"/>
        </w:rPr>
        <w:tab/>
        <w:t>Läderach Worb AG</w:t>
      </w:r>
    </w:p>
    <w:p w:rsidR="00431B8C" w:rsidRDefault="00431B8C" w:rsidP="00431B8C">
      <w:pPr>
        <w:tabs>
          <w:tab w:val="left" w:pos="5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Rubigenstrasse</w:t>
      </w:r>
      <w:proofErr w:type="spellEnd"/>
      <w:r>
        <w:rPr>
          <w:rFonts w:ascii="Arial" w:hAnsi="Arial" w:cs="Arial"/>
        </w:rPr>
        <w:t xml:space="preserve"> 97</w:t>
      </w:r>
      <w:r>
        <w:rPr>
          <w:rFonts w:ascii="Arial" w:hAnsi="Arial" w:cs="Arial"/>
        </w:rPr>
        <w:tab/>
        <w:t>Lagerbetrieb Worb</w:t>
      </w:r>
    </w:p>
    <w:p w:rsidR="00431B8C" w:rsidRDefault="00431B8C" w:rsidP="00431B8C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3076 Worb</w:t>
      </w:r>
      <w:r>
        <w:rPr>
          <w:rFonts w:ascii="Arial" w:hAnsi="Arial" w:cs="Arial"/>
        </w:rPr>
        <w:tab/>
        <w:t>Industriestrasse 27 / alte Mosterei</w:t>
      </w:r>
    </w:p>
    <w:p w:rsidR="00431B8C" w:rsidRDefault="00431B8C" w:rsidP="00431B8C">
      <w:pPr>
        <w:tabs>
          <w:tab w:val="left" w:pos="1134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031 / 839 34 32</w:t>
      </w:r>
      <w:r>
        <w:rPr>
          <w:rFonts w:ascii="Arial" w:hAnsi="Arial" w:cs="Arial"/>
        </w:rPr>
        <w:tab/>
        <w:t>3076 Worb</w:t>
      </w:r>
    </w:p>
    <w:p w:rsidR="00431B8C" w:rsidRDefault="00431B8C" w:rsidP="00431B8C">
      <w:pPr>
        <w:tabs>
          <w:tab w:val="left" w:pos="1134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Telefax:</w:t>
      </w:r>
      <w:r>
        <w:rPr>
          <w:rFonts w:ascii="Arial" w:hAnsi="Arial" w:cs="Arial"/>
        </w:rPr>
        <w:tab/>
        <w:t>031 / 839 49 81</w:t>
      </w:r>
      <w:r>
        <w:rPr>
          <w:rFonts w:ascii="Arial" w:hAnsi="Arial" w:cs="Arial"/>
        </w:rPr>
        <w:tab/>
        <w:t>Mo – Fr.: 07.00 – 12.00 / 13.00 – 16.00 Uhr</w:t>
      </w:r>
    </w:p>
    <w:p w:rsidR="00431B8C" w:rsidRPr="00431B8C" w:rsidRDefault="00431B8C" w:rsidP="00431B8C">
      <w:pPr>
        <w:tabs>
          <w:tab w:val="left" w:pos="1134"/>
          <w:tab w:val="left" w:pos="5245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info@laedtrans-worb.ch</w:t>
      </w:r>
    </w:p>
    <w:p w:rsidR="00431B8C" w:rsidRDefault="00431B8C" w:rsidP="0071387F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314"/>
      </w:tblGrid>
      <w:tr w:rsidR="00764D2D" w:rsidRPr="00764D2D" w:rsidTr="00431B8C">
        <w:trPr>
          <w:trHeight w:val="50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Name / Vorname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Verein / Organisation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Adresse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PLZ / Ort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Telefon (tagsüber erreichbar)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Telefax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E-Mail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Mobile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Art des Anlasses 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  <w:tr w:rsidR="002C6F03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03" w:rsidRPr="00764D2D" w:rsidRDefault="002C6F03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Anzahl Pakete à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Stk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.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03" w:rsidRPr="00764D2D" w:rsidRDefault="002C6F03" w:rsidP="003139B3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proofErr w:type="spellStart"/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Abhol</w:t>
            </w:r>
            <w:proofErr w:type="spellEnd"/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 xml:space="preserve"> / Liefertermin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764D2D" w:rsidRPr="00764D2D" w:rsidTr="00431B8C">
        <w:trPr>
          <w:trHeight w:val="50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764D2D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Rückgabe- / Abholtermin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D" w:rsidRPr="00764D2D" w:rsidRDefault="00764D2D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764D2D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</w:tbl>
    <w:p w:rsidR="004F2B10" w:rsidRPr="008F7DA0" w:rsidRDefault="004F2B10" w:rsidP="0071387F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20"/>
        <w:gridCol w:w="480"/>
        <w:gridCol w:w="1420"/>
        <w:gridCol w:w="480"/>
        <w:gridCol w:w="1420"/>
      </w:tblGrid>
      <w:tr w:rsidR="002C6F03" w:rsidRPr="004F2B10" w:rsidTr="00FB4F5E">
        <w:trPr>
          <w:trHeight w:val="152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2C6F03" w:rsidRPr="003139B3" w:rsidRDefault="003139B3" w:rsidP="00FB4F5E">
            <w:pPr>
              <w:rPr>
                <w:rFonts w:ascii="Arial" w:eastAsia="Times New Roman" w:hAnsi="Arial" w:cs="Arial"/>
                <w:b/>
                <w:color w:val="000000"/>
                <w:szCs w:val="20"/>
                <w:lang w:eastAsia="de-CH"/>
              </w:rPr>
            </w:pPr>
            <w:r w:rsidRPr="003139B3">
              <w:rPr>
                <w:rFonts w:ascii="Arial" w:eastAsia="Times New Roman" w:hAnsi="Arial" w:cs="Arial"/>
                <w:b/>
                <w:color w:val="000000"/>
                <w:szCs w:val="20"/>
                <w:lang w:eastAsia="de-CH"/>
              </w:rPr>
              <w:t>Transport durch Vermieter: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03" w:rsidRPr="004F2B10" w:rsidRDefault="002C6F03" w:rsidP="00FB4F5E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03" w:rsidRPr="004F2B10" w:rsidRDefault="002C6F03" w:rsidP="00FB4F5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F03" w:rsidRPr="004F2B10" w:rsidRDefault="002C6F03" w:rsidP="00FB4F5E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03" w:rsidRPr="004F2B10" w:rsidRDefault="002C6F03" w:rsidP="00FB4F5E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F03" w:rsidRPr="004F2B10" w:rsidRDefault="002C6F03" w:rsidP="00FB4F5E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Nein</w:t>
            </w:r>
          </w:p>
        </w:tc>
      </w:tr>
    </w:tbl>
    <w:p w:rsidR="002C6F03" w:rsidRPr="002C6F03" w:rsidRDefault="002C6F03" w:rsidP="0071387F">
      <w:pPr>
        <w:rPr>
          <w:rFonts w:ascii="Arial" w:hAnsi="Arial" w:cs="Arial"/>
          <w:b/>
          <w:sz w:val="10"/>
          <w:szCs w:val="10"/>
        </w:rPr>
      </w:pPr>
    </w:p>
    <w:p w:rsidR="00764D2D" w:rsidRPr="008F7DA0" w:rsidRDefault="00764D2D" w:rsidP="0071387F">
      <w:pPr>
        <w:rPr>
          <w:rFonts w:ascii="Arial" w:hAnsi="Arial" w:cs="Arial"/>
          <w:sz w:val="10"/>
          <w:szCs w:val="1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314"/>
      </w:tblGrid>
      <w:tr w:rsidR="004F2B10" w:rsidRPr="004F2B10" w:rsidTr="00431B8C">
        <w:trPr>
          <w:trHeight w:val="50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Lieferadresse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</w:tr>
      <w:tr w:rsidR="004F2B10" w:rsidRPr="004F2B10" w:rsidTr="00431B8C">
        <w:trPr>
          <w:trHeight w:val="4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Kontaktperson vor Ort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3139B3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</w:tr>
    </w:tbl>
    <w:p w:rsidR="00764D2D" w:rsidRPr="008F7DA0" w:rsidRDefault="00764D2D" w:rsidP="0071387F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20"/>
        <w:gridCol w:w="480"/>
        <w:gridCol w:w="1420"/>
        <w:gridCol w:w="480"/>
        <w:gridCol w:w="1420"/>
      </w:tblGrid>
      <w:tr w:rsidR="004F2B10" w:rsidRPr="004F2B10" w:rsidTr="002C6F03">
        <w:trPr>
          <w:trHeight w:val="152"/>
        </w:trPr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4F2B10" w:rsidRPr="004F2B10" w:rsidRDefault="00D76B6B" w:rsidP="004F2B10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Kranfahrzeug: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B10" w:rsidRPr="004F2B10" w:rsidRDefault="004F2B10" w:rsidP="004F2B10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4F2B10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Nein</w:t>
            </w:r>
          </w:p>
        </w:tc>
      </w:tr>
    </w:tbl>
    <w:p w:rsidR="004F2B10" w:rsidRPr="008F7DA0" w:rsidRDefault="004F2B10" w:rsidP="0071387F">
      <w:pPr>
        <w:rPr>
          <w:rFonts w:ascii="Arial" w:hAnsi="Arial" w:cs="Arial"/>
          <w:sz w:val="10"/>
          <w:szCs w:val="10"/>
        </w:rPr>
      </w:pPr>
    </w:p>
    <w:p w:rsidR="00764D2D" w:rsidRPr="00D76B6B" w:rsidRDefault="004F2B10" w:rsidP="0071387F">
      <w:pPr>
        <w:rPr>
          <w:rFonts w:ascii="Arial" w:hAnsi="Arial" w:cs="Arial"/>
          <w:b/>
        </w:rPr>
      </w:pPr>
      <w:r w:rsidRPr="00D76B6B">
        <w:rPr>
          <w:rFonts w:ascii="Arial" w:hAnsi="Arial" w:cs="Arial"/>
          <w:b/>
        </w:rPr>
        <w:t>Materialkontrolle Warenausgang</w:t>
      </w:r>
    </w:p>
    <w:p w:rsidR="004F2B10" w:rsidRPr="008F7DA0" w:rsidRDefault="004F2B10" w:rsidP="0071387F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480"/>
        <w:gridCol w:w="1420"/>
        <w:gridCol w:w="480"/>
        <w:gridCol w:w="1420"/>
      </w:tblGrid>
      <w:tr w:rsidR="00D76B6B" w:rsidRPr="00D76B6B" w:rsidTr="008F7DA0">
        <w:trPr>
          <w:trHeight w:val="24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Wurden bei der Ausgabe Beschädigungen festgestellt?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Nein</w:t>
            </w:r>
          </w:p>
        </w:tc>
      </w:tr>
    </w:tbl>
    <w:p w:rsidR="00D76B6B" w:rsidRPr="008F7DA0" w:rsidRDefault="00D76B6B" w:rsidP="0071387F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925"/>
        <w:gridCol w:w="1075"/>
        <w:gridCol w:w="1420"/>
        <w:gridCol w:w="480"/>
        <w:gridCol w:w="1420"/>
      </w:tblGrid>
      <w:tr w:rsidR="00D76B6B" w:rsidRPr="00D76B6B" w:rsidTr="008F7DA0">
        <w:trPr>
          <w:trHeight w:val="7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Wenn ja, welche?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D76B6B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</w:tbl>
    <w:p w:rsidR="004F2B10" w:rsidRPr="008F7DA0" w:rsidRDefault="004F2B10" w:rsidP="0071387F">
      <w:pPr>
        <w:rPr>
          <w:rFonts w:ascii="Arial" w:hAnsi="Arial" w:cs="Arial"/>
          <w:sz w:val="10"/>
          <w:szCs w:val="10"/>
        </w:rPr>
      </w:pPr>
    </w:p>
    <w:p w:rsidR="004F2B10" w:rsidRPr="00D76B6B" w:rsidRDefault="004F2B10" w:rsidP="0071387F">
      <w:pPr>
        <w:rPr>
          <w:rFonts w:ascii="Arial" w:hAnsi="Arial" w:cs="Arial"/>
          <w:b/>
        </w:rPr>
      </w:pPr>
      <w:r w:rsidRPr="00D76B6B">
        <w:rPr>
          <w:rFonts w:ascii="Arial" w:hAnsi="Arial" w:cs="Arial"/>
          <w:b/>
        </w:rPr>
        <w:t>Materialkontrolle Wareneingang</w:t>
      </w:r>
    </w:p>
    <w:p w:rsidR="00764D2D" w:rsidRPr="008F7DA0" w:rsidRDefault="00764D2D" w:rsidP="0071387F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480"/>
        <w:gridCol w:w="1420"/>
        <w:gridCol w:w="480"/>
        <w:gridCol w:w="1420"/>
      </w:tblGrid>
      <w:tr w:rsidR="00D76B6B" w:rsidRPr="00D76B6B" w:rsidTr="008F7DA0">
        <w:trPr>
          <w:trHeight w:val="25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3139B3" w:rsidP="001A5BAC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Wurden bei der Rück</w:t>
            </w:r>
            <w:r w:rsidR="00D76B6B"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gabe Beschädigungen festgestellt?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Nein</w:t>
            </w:r>
          </w:p>
        </w:tc>
      </w:tr>
    </w:tbl>
    <w:p w:rsidR="00D76B6B" w:rsidRPr="008F7DA0" w:rsidRDefault="00D76B6B" w:rsidP="00D76B6B">
      <w:pPr>
        <w:rPr>
          <w:rFonts w:ascii="Arial" w:hAnsi="Arial" w:cs="Arial"/>
          <w:sz w:val="10"/>
          <w:szCs w:val="1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925"/>
        <w:gridCol w:w="1075"/>
        <w:gridCol w:w="1420"/>
        <w:gridCol w:w="480"/>
        <w:gridCol w:w="1420"/>
      </w:tblGrid>
      <w:tr w:rsidR="00D76B6B" w:rsidRPr="00D76B6B" w:rsidTr="008F7DA0">
        <w:trPr>
          <w:trHeight w:val="70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Wenn ja, welche?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6B" w:rsidRPr="00D76B6B" w:rsidRDefault="00D76B6B" w:rsidP="001A5BAC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</w:tbl>
    <w:p w:rsidR="00764D2D" w:rsidRDefault="00764D2D" w:rsidP="0071387F">
      <w:pPr>
        <w:rPr>
          <w:rFonts w:ascii="Arial" w:hAnsi="Arial" w:cs="Arial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925"/>
        <w:gridCol w:w="1075"/>
        <w:gridCol w:w="1420"/>
        <w:gridCol w:w="480"/>
        <w:gridCol w:w="1420"/>
      </w:tblGrid>
      <w:tr w:rsidR="008F7DA0" w:rsidRPr="00431B8C" w:rsidTr="008F7DA0">
        <w:trPr>
          <w:trHeight w:val="66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A0" w:rsidRPr="008F7DA0" w:rsidRDefault="008F7DA0" w:rsidP="007A79D8">
            <w:pPr>
              <w:rPr>
                <w:rFonts w:ascii="Arial" w:eastAsia="Times New Roman" w:hAnsi="Arial" w:cs="Arial"/>
                <w:b/>
                <w:color w:val="000000"/>
                <w:szCs w:val="20"/>
                <w:lang w:eastAsia="de-CH"/>
              </w:rPr>
            </w:pPr>
            <w:r w:rsidRPr="008F7DA0">
              <w:rPr>
                <w:rFonts w:ascii="Arial" w:eastAsia="Times New Roman" w:hAnsi="Arial" w:cs="Arial"/>
                <w:b/>
                <w:color w:val="000000"/>
                <w:szCs w:val="20"/>
                <w:lang w:eastAsia="de-CH"/>
              </w:rPr>
              <w:t>Kosten /Zeitaufwand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A0" w:rsidRPr="00D76B6B" w:rsidRDefault="008F7DA0" w:rsidP="007A79D8">
            <w:pPr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A0" w:rsidRPr="00D76B6B" w:rsidRDefault="008F7DA0" w:rsidP="007A79D8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A0" w:rsidRPr="00D76B6B" w:rsidRDefault="008F7DA0" w:rsidP="007A79D8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DA0" w:rsidRPr="00D76B6B" w:rsidRDefault="008F7DA0" w:rsidP="007A79D8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A0" w:rsidRPr="00D76B6B" w:rsidRDefault="008F7DA0" w:rsidP="007A79D8">
            <w:pPr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</w:pPr>
            <w:r w:rsidRPr="00D76B6B">
              <w:rPr>
                <w:rFonts w:ascii="Arial" w:eastAsia="Times New Roman" w:hAnsi="Arial" w:cs="Arial"/>
                <w:color w:val="000000"/>
                <w:sz w:val="22"/>
                <w:lang w:eastAsia="de-CH"/>
              </w:rPr>
              <w:t> </w:t>
            </w:r>
          </w:p>
        </w:tc>
      </w:tr>
    </w:tbl>
    <w:p w:rsidR="00431B8C" w:rsidRDefault="00431B8C" w:rsidP="00431B8C">
      <w:pPr>
        <w:tabs>
          <w:tab w:val="left" w:pos="1134"/>
          <w:tab w:val="left" w:pos="5245"/>
        </w:tabs>
        <w:rPr>
          <w:rFonts w:ascii="Arial" w:hAnsi="Arial" w:cs="Arial"/>
          <w:sz w:val="16"/>
          <w:szCs w:val="16"/>
          <w:vertAlign w:val="subscript"/>
        </w:rPr>
      </w:pPr>
    </w:p>
    <w:p w:rsidR="00431B8C" w:rsidRDefault="00431B8C" w:rsidP="00431B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Interner Hinweis:</w:t>
      </w:r>
    </w:p>
    <w:p w:rsidR="00431B8C" w:rsidRDefault="00431B8C" w:rsidP="00431B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LAG übermittelt die ausgefüllte Bestellung (Kopie) an Kassier → Kassier stellt die </w:t>
      </w:r>
      <w:proofErr w:type="gramStart"/>
      <w:r>
        <w:rPr>
          <w:rFonts w:ascii="Arial" w:hAnsi="Arial" w:cs="Arial"/>
          <w:sz w:val="16"/>
          <w:szCs w:val="16"/>
        </w:rPr>
        <w:t>Rechnung ,</w:t>
      </w:r>
      <w:proofErr w:type="gramEnd"/>
      <w:r>
        <w:rPr>
          <w:rFonts w:ascii="Arial" w:hAnsi="Arial" w:cs="Arial"/>
          <w:sz w:val="16"/>
          <w:szCs w:val="16"/>
        </w:rPr>
        <w:t xml:space="preserve"> kontrolliert Zahlungseingang.</w:t>
      </w:r>
    </w:p>
    <w:p w:rsidR="00431B8C" w:rsidRPr="00431B8C" w:rsidRDefault="00431B8C" w:rsidP="002C6F03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</w:rPr>
        <w:t xml:space="preserve">LAG lagert ein und aus, nimmt Schäden auf und gibt diese weiter an den Kassier </w:t>
      </w:r>
      <w:proofErr w:type="spellStart"/>
      <w:r>
        <w:rPr>
          <w:rFonts w:ascii="Arial" w:hAnsi="Arial" w:cs="Arial"/>
          <w:sz w:val="16"/>
          <w:szCs w:val="16"/>
        </w:rPr>
        <w:t>Worber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Gwärb</w:t>
      </w:r>
      <w:proofErr w:type="spellEnd"/>
    </w:p>
    <w:sectPr w:rsidR="00431B8C" w:rsidRPr="00431B8C" w:rsidSect="000E5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39" w:rsidRDefault="00335F39" w:rsidP="00A57AC9">
      <w:r>
        <w:separator/>
      </w:r>
    </w:p>
  </w:endnote>
  <w:endnote w:type="continuationSeparator" w:id="0">
    <w:p w:rsidR="00335F39" w:rsidRDefault="00335F39" w:rsidP="00A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B" w:rsidRDefault="00DE79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B" w:rsidRDefault="00DE79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B" w:rsidRDefault="00DE79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39" w:rsidRDefault="00335F39" w:rsidP="00A57AC9">
      <w:r>
        <w:separator/>
      </w:r>
    </w:p>
  </w:footnote>
  <w:footnote w:type="continuationSeparator" w:id="0">
    <w:p w:rsidR="00335F39" w:rsidRDefault="00335F39" w:rsidP="00A5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B" w:rsidRDefault="00DE79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B" w:rsidRDefault="00DE79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39" w:rsidRDefault="00335F39" w:rsidP="00335F39">
    <w:pPr>
      <w:pStyle w:val="Kopfzeile"/>
      <w:tabs>
        <w:tab w:val="clear" w:pos="4536"/>
        <w:tab w:val="clear" w:pos="9072"/>
        <w:tab w:val="left" w:pos="375"/>
        <w:tab w:val="left" w:pos="3969"/>
        <w:tab w:val="left" w:pos="7655"/>
        <w:tab w:val="right" w:pos="9639"/>
      </w:tabs>
      <w:jc w:val="both"/>
    </w:pPr>
    <w:r w:rsidRPr="000E5C87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22861</wp:posOffset>
          </wp:positionH>
          <wp:positionV relativeFrom="paragraph">
            <wp:posOffset>1905</wp:posOffset>
          </wp:positionV>
          <wp:extent cx="1847850" cy="542925"/>
          <wp:effectExtent l="19050" t="0" r="0" b="0"/>
          <wp:wrapNone/>
          <wp:docPr id="6" name="Bil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98B">
      <w:tab/>
    </w:r>
    <w:r w:rsidR="00DE798B">
      <w:tab/>
      <w:t xml:space="preserve">Kassier: Sarah Siegenthaler </w:t>
    </w:r>
    <w:r w:rsidR="00DE798B">
      <w:tab/>
      <w:t>Telefon: 031 832 46 46</w:t>
    </w:r>
  </w:p>
  <w:p w:rsidR="00335F39" w:rsidRDefault="00DE798B" w:rsidP="00335F39">
    <w:pPr>
      <w:pStyle w:val="Kopfzeile"/>
      <w:tabs>
        <w:tab w:val="clear" w:pos="4536"/>
        <w:tab w:val="clear" w:pos="9072"/>
        <w:tab w:val="left" w:pos="3969"/>
        <w:tab w:val="left" w:pos="7655"/>
        <w:tab w:val="right" w:pos="9639"/>
      </w:tabs>
      <w:jc w:val="both"/>
    </w:pPr>
    <w:r>
      <w:tab/>
      <w:t xml:space="preserve">Berner Kantonalbank </w:t>
    </w:r>
    <w:r>
      <w:tab/>
    </w:r>
  </w:p>
  <w:p w:rsidR="00335F39" w:rsidRDefault="00DE798B" w:rsidP="00CA126E">
    <w:pPr>
      <w:pStyle w:val="Kopfzeile"/>
      <w:tabs>
        <w:tab w:val="clear" w:pos="4536"/>
        <w:tab w:val="clear" w:pos="9072"/>
        <w:tab w:val="left" w:pos="3969"/>
        <w:tab w:val="right" w:pos="9639"/>
      </w:tabs>
      <w:jc w:val="both"/>
    </w:pPr>
    <w:r>
      <w:tab/>
      <w:t xml:space="preserve">Bahnhofstrasse 6, 3076 Worb </w:t>
    </w:r>
    <w:r w:rsidR="00335F39">
      <w:tab/>
    </w:r>
    <w:r w:rsidR="00335F39">
      <w:tab/>
    </w:r>
  </w:p>
  <w:p w:rsidR="00335F39" w:rsidRDefault="00DE798B" w:rsidP="00CA126E">
    <w:pPr>
      <w:pStyle w:val="Kopfzeile"/>
      <w:tabs>
        <w:tab w:val="clear" w:pos="4536"/>
        <w:tab w:val="clear" w:pos="9072"/>
        <w:tab w:val="left" w:pos="3969"/>
        <w:tab w:val="right" w:pos="9639"/>
      </w:tabs>
      <w:jc w:val="both"/>
    </w:pPr>
    <w:r>
      <w:tab/>
      <w:t>Sarah.siegenthaler@bekb.ch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286"/>
    <w:multiLevelType w:val="hybridMultilevel"/>
    <w:tmpl w:val="47B2D0C2"/>
    <w:lvl w:ilvl="0" w:tplc="24120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9"/>
    <w:rsid w:val="00001F96"/>
    <w:rsid w:val="00052622"/>
    <w:rsid w:val="000D3532"/>
    <w:rsid w:val="000E5C87"/>
    <w:rsid w:val="000F203B"/>
    <w:rsid w:val="00126AFC"/>
    <w:rsid w:val="00275879"/>
    <w:rsid w:val="002C6F03"/>
    <w:rsid w:val="002F6541"/>
    <w:rsid w:val="003139B3"/>
    <w:rsid w:val="00335F39"/>
    <w:rsid w:val="003B0D3E"/>
    <w:rsid w:val="00431B8C"/>
    <w:rsid w:val="00461067"/>
    <w:rsid w:val="004F2B10"/>
    <w:rsid w:val="00585619"/>
    <w:rsid w:val="00592290"/>
    <w:rsid w:val="0066342B"/>
    <w:rsid w:val="006C17B2"/>
    <w:rsid w:val="006E44CF"/>
    <w:rsid w:val="0071387F"/>
    <w:rsid w:val="00764D2D"/>
    <w:rsid w:val="007B04E3"/>
    <w:rsid w:val="007D50A4"/>
    <w:rsid w:val="00845A43"/>
    <w:rsid w:val="008863CC"/>
    <w:rsid w:val="008C5560"/>
    <w:rsid w:val="008F7DA0"/>
    <w:rsid w:val="0090511A"/>
    <w:rsid w:val="00907F3E"/>
    <w:rsid w:val="0091511D"/>
    <w:rsid w:val="0095621D"/>
    <w:rsid w:val="009A7886"/>
    <w:rsid w:val="00A57AC9"/>
    <w:rsid w:val="00B01D46"/>
    <w:rsid w:val="00B511F9"/>
    <w:rsid w:val="00B61D3E"/>
    <w:rsid w:val="00B94484"/>
    <w:rsid w:val="00BE69F4"/>
    <w:rsid w:val="00CA126E"/>
    <w:rsid w:val="00D4509A"/>
    <w:rsid w:val="00D76B6B"/>
    <w:rsid w:val="00D77830"/>
    <w:rsid w:val="00D95945"/>
    <w:rsid w:val="00DE798B"/>
    <w:rsid w:val="00E0277F"/>
    <w:rsid w:val="00E46AD7"/>
    <w:rsid w:val="00E732A6"/>
    <w:rsid w:val="00E840F8"/>
    <w:rsid w:val="00EC612C"/>
    <w:rsid w:val="00ED1245"/>
    <w:rsid w:val="00F63127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0F456DB5-63C4-4714-A98E-D172ECB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A57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AC9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57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AC9"/>
    <w:rPr>
      <w:rFonts w:ascii="Frutiger Next Com" w:hAnsi="Frutiger Next Com"/>
      <w:sz w:val="20"/>
    </w:rPr>
  </w:style>
  <w:style w:type="character" w:styleId="Hyperlink">
    <w:name w:val="Hyperlink"/>
    <w:basedOn w:val="Absatz-Standardschriftart"/>
    <w:uiPriority w:val="99"/>
    <w:unhideWhenUsed/>
    <w:rsid w:val="00CA12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A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B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urbd9as</dc:creator>
  <cp:lastModifiedBy>Jürg Oppliger</cp:lastModifiedBy>
  <cp:revision>2</cp:revision>
  <cp:lastPrinted>2017-03-24T15:10:00Z</cp:lastPrinted>
  <dcterms:created xsi:type="dcterms:W3CDTF">2023-01-25T13:19:00Z</dcterms:created>
  <dcterms:modified xsi:type="dcterms:W3CDTF">2023-01-25T13:19:00Z</dcterms:modified>
</cp:coreProperties>
</file>